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66" w:rsidRDefault="005A6766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 w:rsidR="005C4BAF">
        <w:rPr>
          <w:rFonts w:ascii="Times New Roman" w:hAnsi="Times New Roman"/>
          <w:sz w:val="28"/>
          <w:szCs w:val="28"/>
        </w:rPr>
        <w:t xml:space="preserve"> 1</w:t>
      </w:r>
      <w:r w:rsidR="00532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наказу</w:t>
      </w:r>
    </w:p>
    <w:p w:rsidR="005A6766" w:rsidRPr="007339B7" w:rsidRDefault="0053270A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Іршавського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6766">
        <w:rPr>
          <w:rFonts w:ascii="Times New Roman" w:hAnsi="Times New Roman"/>
          <w:sz w:val="28"/>
          <w:szCs w:val="28"/>
        </w:rPr>
        <w:t>районного суду</w:t>
      </w:r>
    </w:p>
    <w:p w:rsidR="00EC0B00" w:rsidRDefault="005C4BAF" w:rsidP="005A6766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10</w:t>
      </w:r>
      <w:r w:rsidR="005A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</w:t>
      </w:r>
      <w:r w:rsidR="005A6766">
        <w:rPr>
          <w:rFonts w:ascii="Times New Roman" w:hAnsi="Times New Roman"/>
          <w:sz w:val="28"/>
          <w:szCs w:val="28"/>
        </w:rPr>
        <w:t xml:space="preserve"> 2017 року </w:t>
      </w:r>
    </w:p>
    <w:p w:rsidR="005504FA" w:rsidRDefault="005A6766" w:rsidP="00B76019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C4BAF">
        <w:rPr>
          <w:rFonts w:ascii="Times New Roman" w:hAnsi="Times New Roman"/>
          <w:sz w:val="28"/>
          <w:szCs w:val="28"/>
        </w:rPr>
        <w:t>64/05-03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6019" w:rsidRDefault="00B76019" w:rsidP="00B76019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B76019" w:rsidRPr="00B76019" w:rsidRDefault="00B76019" w:rsidP="00B76019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5A6766" w:rsidRPr="007339B7" w:rsidRDefault="005A6766" w:rsidP="005A676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</w:rPr>
        <w:t>УМОВИ</w:t>
      </w:r>
    </w:p>
    <w:p w:rsidR="005A6766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</w:rPr>
        <w:t>проведення конкурсу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6766" w:rsidRDefault="005A6766" w:rsidP="005A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</w:rPr>
        <w:t>на зайняття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тимчасово вакантної посади</w:t>
      </w:r>
      <w:r w:rsidRPr="007339B7">
        <w:rPr>
          <w:rFonts w:ascii="Times New Roman" w:hAnsi="Times New Roman"/>
          <w:b/>
          <w:color w:val="000000"/>
          <w:sz w:val="28"/>
          <w:szCs w:val="28"/>
        </w:rPr>
        <w:t xml:space="preserve"> державної служби категорії </w:t>
      </w:r>
      <w:r w:rsidRPr="007339B7">
        <w:rPr>
          <w:rFonts w:ascii="Times New Roman" w:hAnsi="Times New Roman"/>
          <w:b/>
          <w:sz w:val="28"/>
          <w:szCs w:val="28"/>
        </w:rPr>
        <w:t>«</w:t>
      </w:r>
      <w:r w:rsidRPr="007339B7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339B7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5A6766" w:rsidRDefault="005A6766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</w:rPr>
        <w:t xml:space="preserve">секретаря </w:t>
      </w:r>
      <w:proofErr w:type="spellStart"/>
      <w:r w:rsidR="0053270A">
        <w:rPr>
          <w:rFonts w:ascii="Times New Roman" w:hAnsi="Times New Roman"/>
          <w:b/>
          <w:color w:val="000000"/>
          <w:sz w:val="28"/>
          <w:szCs w:val="28"/>
        </w:rPr>
        <w:t>Іршавського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районного суду </w:t>
      </w:r>
      <w:r w:rsidR="0053270A">
        <w:rPr>
          <w:rFonts w:ascii="Times New Roman" w:hAnsi="Times New Roman"/>
          <w:b/>
          <w:color w:val="000000"/>
          <w:sz w:val="28"/>
          <w:szCs w:val="28"/>
        </w:rPr>
        <w:t>Закарпатської області</w:t>
      </w:r>
    </w:p>
    <w:p w:rsidR="005504FA" w:rsidRDefault="005504FA" w:rsidP="005A67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11"/>
        <w:gridCol w:w="6501"/>
      </w:tblGrid>
      <w:tr w:rsidR="005A6766" w:rsidRPr="00F42585" w:rsidTr="00B76019">
        <w:trPr>
          <w:jc w:val="center"/>
        </w:trPr>
        <w:tc>
          <w:tcPr>
            <w:tcW w:w="9855" w:type="dxa"/>
            <w:gridSpan w:val="3"/>
          </w:tcPr>
          <w:p w:rsidR="00B76019" w:rsidRDefault="00B76019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019" w:rsidRPr="00B76019" w:rsidRDefault="005A6766" w:rsidP="00B76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71EA6" w:rsidRPr="00240D08" w:rsidTr="00B76019">
        <w:trPr>
          <w:jc w:val="center"/>
        </w:trPr>
        <w:tc>
          <w:tcPr>
            <w:tcW w:w="2943" w:type="dxa"/>
          </w:tcPr>
          <w:p w:rsidR="00D71EA6" w:rsidRPr="00F42585" w:rsidRDefault="00D71EA6" w:rsidP="00607F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912" w:type="dxa"/>
            <w:gridSpan w:val="2"/>
          </w:tcPr>
          <w:p w:rsidR="00D71EA6" w:rsidRDefault="00D71EA6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суду.</w:t>
            </w:r>
          </w:p>
          <w:p w:rsidR="00D71EA6" w:rsidRPr="00A41DE3" w:rsidRDefault="00D71EA6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Забезпечує зберігання судових справ та інших матеріалів.</w:t>
            </w:r>
          </w:p>
          <w:p w:rsidR="00D71EA6" w:rsidRPr="00A41DE3" w:rsidRDefault="00D71EA6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 номенклатурні справи суду.</w:t>
            </w:r>
          </w:p>
          <w:p w:rsidR="00D71EA6" w:rsidRDefault="00D71EA6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Здійснює облік і забезпечує зберігання речових доказів.</w:t>
            </w:r>
          </w:p>
          <w:p w:rsidR="00021085" w:rsidRPr="00021085" w:rsidRDefault="00021085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0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D71EA6" w:rsidRPr="00A41DE3" w:rsidRDefault="00D71EA6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D71EA6" w:rsidRPr="00A41DE3" w:rsidRDefault="00D71EA6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Здійснює облік виконавчих документів, які передаються для виконання до органів державної виконавчої служби.</w:t>
            </w:r>
          </w:p>
          <w:p w:rsidR="00D71EA6" w:rsidRPr="00A41DE3" w:rsidRDefault="00D71EA6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Проводить перевірку відповідності документів у судових справах опису справи.</w:t>
            </w:r>
          </w:p>
          <w:p w:rsidR="00D71EA6" w:rsidRPr="00A41DE3" w:rsidRDefault="00D71EA6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Надає пропозиції щодо складання номенклатури справ суду.</w:t>
            </w:r>
          </w:p>
          <w:p w:rsidR="005F6643" w:rsidRPr="005F6643" w:rsidRDefault="005F6643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5F6643" w:rsidRPr="005F6643" w:rsidRDefault="005F6643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Здійснює прийом громадян, видачу копій судових рішень, інших документів,  які  зберігаються  в  канцелярії  суду, та судових  справ для ознайомлення учасникам судового розгляду відповідно до встановленого порядку.</w:t>
            </w:r>
          </w:p>
          <w:p w:rsidR="005F6643" w:rsidRPr="005F6643" w:rsidRDefault="005F6643" w:rsidP="005F664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Здійснює прийом судових справ та копій фонограм на зберігання до канцелярії суду.</w:t>
            </w:r>
          </w:p>
          <w:p w:rsidR="005F6643" w:rsidRPr="005F6643" w:rsidRDefault="005F6643" w:rsidP="00B76019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Забезпечує своєчасного внесення до автоматизованої системи документообігу суду інформації про набрання судовим рішенням законної сили.</w:t>
            </w:r>
          </w:p>
          <w:p w:rsidR="00BC50FC" w:rsidRPr="00A45B1B" w:rsidRDefault="005F6643" w:rsidP="005F6643">
            <w:pPr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48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66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Виконує доручення керівника апарату суду та старшого секретаря суду щодо організації роботи канцелярії суду.</w:t>
            </w:r>
          </w:p>
        </w:tc>
      </w:tr>
      <w:tr w:rsidR="001919FB" w:rsidRPr="00F42585" w:rsidTr="00B76019">
        <w:trPr>
          <w:jc w:val="center"/>
        </w:trPr>
        <w:tc>
          <w:tcPr>
            <w:tcW w:w="2943" w:type="dxa"/>
          </w:tcPr>
          <w:p w:rsidR="001919FB" w:rsidRPr="00F42585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12" w:type="dxa"/>
            <w:gridSpan w:val="2"/>
          </w:tcPr>
          <w:p w:rsidR="001919FB" w:rsidRPr="00A41DE3" w:rsidRDefault="001919FB" w:rsidP="001919F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посадовий оклад згідно штатного розпису  –  2000 грн.;</w:t>
            </w:r>
          </w:p>
          <w:p w:rsidR="001919FB" w:rsidRPr="00A41DE3" w:rsidRDefault="001919FB" w:rsidP="001919F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вислугу років;</w:t>
            </w:r>
          </w:p>
          <w:p w:rsidR="001919FB" w:rsidRPr="00A41DE3" w:rsidRDefault="001919FB" w:rsidP="001919F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службовця;</w:t>
            </w:r>
            <w:r w:rsidRPr="00A41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19FB" w:rsidRPr="00A41DE3" w:rsidRDefault="001919FB" w:rsidP="001919F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</w:rPr>
              <w:t>за наявності достатнього фонду оплати праці – премія.</w:t>
            </w:r>
          </w:p>
        </w:tc>
      </w:tr>
      <w:tr w:rsidR="001919FB" w:rsidRPr="00F42585" w:rsidTr="00B76019">
        <w:trPr>
          <w:trHeight w:val="1370"/>
          <w:jc w:val="center"/>
        </w:trPr>
        <w:tc>
          <w:tcPr>
            <w:tcW w:w="2943" w:type="dxa"/>
          </w:tcPr>
          <w:p w:rsidR="005504FA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  <w:p w:rsidR="00B76019" w:rsidRPr="00F42585" w:rsidRDefault="00B76019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  <w:gridSpan w:val="2"/>
          </w:tcPr>
          <w:p w:rsidR="001919FB" w:rsidRPr="00A41DE3" w:rsidRDefault="001919FB" w:rsidP="001E2F7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призначення на посаду строкове (на період соціальної відпустки основного працівника).</w:t>
            </w:r>
          </w:p>
        </w:tc>
      </w:tr>
      <w:tr w:rsidR="001919FB" w:rsidRPr="00F42585" w:rsidTr="00B76019">
        <w:trPr>
          <w:jc w:val="center"/>
        </w:trPr>
        <w:tc>
          <w:tcPr>
            <w:tcW w:w="2943" w:type="dxa"/>
          </w:tcPr>
          <w:p w:rsidR="001919FB" w:rsidRPr="00F42585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12" w:type="dxa"/>
            <w:gridSpan w:val="2"/>
          </w:tcPr>
          <w:p w:rsidR="001919FB" w:rsidRPr="00A41DE3" w:rsidRDefault="001919FB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копія паспорта громадянина України;</w:t>
            </w:r>
          </w:p>
          <w:p w:rsidR="001919FB" w:rsidRPr="00A41DE3" w:rsidRDefault="001919FB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в довільній формі;</w:t>
            </w:r>
          </w:p>
          <w:p w:rsidR="001919FB" w:rsidRPr="00A41DE3" w:rsidRDefault="001919FB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письмова заява, в якій кандидат повідомляє, що до нього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нього відповідно до зазначеного Закону або копію довідки встановленої форми про результати такої перевірки;</w:t>
            </w:r>
          </w:p>
          <w:p w:rsidR="001919FB" w:rsidRPr="00A41DE3" w:rsidRDefault="001919FB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копію (копії) документа (документів) про освіту;</w:t>
            </w:r>
          </w:p>
          <w:p w:rsidR="001919FB" w:rsidRPr="00A41DE3" w:rsidRDefault="001919FB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посвідчення атестації щодо вільного володіння державною мовою;</w:t>
            </w:r>
          </w:p>
          <w:p w:rsidR="001919FB" w:rsidRPr="00A41DE3" w:rsidRDefault="001919FB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заповнена особова картка встановленого зразка;</w:t>
            </w:r>
          </w:p>
          <w:p w:rsidR="001919FB" w:rsidRPr="00A41DE3" w:rsidRDefault="001919FB" w:rsidP="005A676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1919FB" w:rsidRDefault="00C16164" w:rsidP="00C16164">
            <w:pPr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7F439C"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53312C">
              <w:rPr>
                <w:rFonts w:ascii="Times New Roman" w:hAnsi="Times New Roman"/>
                <w:sz w:val="28"/>
                <w:szCs w:val="28"/>
                <w:lang w:eastAsia="en-US"/>
              </w:rPr>
              <w:t>Термін прийняття документів – 2</w:t>
            </w:r>
            <w:r w:rsidRPr="00C161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календарних днів з дня оприлюднення інформації про проведення конкурсу на сайті Національного агентства України з питань державної служби. </w:t>
            </w:r>
          </w:p>
          <w:p w:rsidR="00B76019" w:rsidRPr="00C16164" w:rsidRDefault="00B76019" w:rsidP="00C16164">
            <w:pPr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19FB" w:rsidRPr="00F42585" w:rsidTr="00B76019">
        <w:trPr>
          <w:jc w:val="center"/>
        </w:trPr>
        <w:tc>
          <w:tcPr>
            <w:tcW w:w="2943" w:type="dxa"/>
          </w:tcPr>
          <w:p w:rsidR="00B76019" w:rsidRDefault="00B76019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19FB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  <w:p w:rsidR="007F439C" w:rsidRPr="00F42585" w:rsidRDefault="007F439C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  <w:gridSpan w:val="2"/>
          </w:tcPr>
          <w:p w:rsidR="00B76019" w:rsidRDefault="00B76019" w:rsidP="00207661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661" w:rsidRDefault="005C4BAF" w:rsidP="00207661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листопада</w:t>
            </w:r>
            <w:bookmarkStart w:id="0" w:name="_GoBack"/>
            <w:bookmarkEnd w:id="0"/>
            <w:r w:rsidR="001919FB" w:rsidRPr="00A41DE3">
              <w:rPr>
                <w:rFonts w:ascii="Times New Roman" w:hAnsi="Times New Roman"/>
                <w:sz w:val="28"/>
                <w:szCs w:val="28"/>
              </w:rPr>
              <w:t xml:space="preserve"> 2017 року о 10 год. 00 хв. за адресою:</w:t>
            </w:r>
          </w:p>
          <w:p w:rsidR="001919FB" w:rsidRDefault="001919FB" w:rsidP="00207661">
            <w:pPr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sz w:val="28"/>
                <w:szCs w:val="28"/>
              </w:rPr>
              <w:t>90100</w:t>
            </w:r>
            <w:r w:rsidR="009E6E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1DE3">
              <w:rPr>
                <w:rFonts w:ascii="Times New Roman" w:hAnsi="Times New Roman"/>
                <w:sz w:val="28"/>
                <w:szCs w:val="28"/>
              </w:rPr>
              <w:t>Закарпатська область, м.</w:t>
            </w:r>
            <w:r w:rsidR="00207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DE3">
              <w:rPr>
                <w:rFonts w:ascii="Times New Roman" w:hAnsi="Times New Roman"/>
                <w:sz w:val="28"/>
                <w:szCs w:val="28"/>
              </w:rPr>
              <w:t>Іршава,</w:t>
            </w:r>
            <w:r w:rsidR="0020766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A41DE3">
              <w:rPr>
                <w:rFonts w:ascii="Times New Roman" w:hAnsi="Times New Roman"/>
                <w:sz w:val="28"/>
                <w:szCs w:val="28"/>
              </w:rPr>
              <w:t xml:space="preserve"> вул.</w:t>
            </w:r>
            <w:r w:rsidR="00207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DE3">
              <w:rPr>
                <w:rFonts w:ascii="Times New Roman" w:hAnsi="Times New Roman"/>
                <w:sz w:val="28"/>
                <w:szCs w:val="28"/>
              </w:rPr>
              <w:t>Шевченка, 40</w:t>
            </w:r>
          </w:p>
          <w:p w:rsidR="00B76019" w:rsidRPr="00A41DE3" w:rsidRDefault="00B76019" w:rsidP="00207661">
            <w:pPr>
              <w:spacing w:after="0" w:line="240" w:lineRule="auto"/>
              <w:ind w:left="4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9FB" w:rsidRPr="00E60346" w:rsidTr="00B76019">
        <w:trPr>
          <w:jc w:val="center"/>
        </w:trPr>
        <w:tc>
          <w:tcPr>
            <w:tcW w:w="2943" w:type="dxa"/>
          </w:tcPr>
          <w:p w:rsidR="001919FB" w:rsidRPr="00F42585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12" w:type="dxa"/>
            <w:gridSpan w:val="2"/>
          </w:tcPr>
          <w:p w:rsidR="001919FB" w:rsidRPr="00A41DE3" w:rsidRDefault="009E6EC6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Ганна</w:t>
            </w:r>
            <w:r w:rsidR="001919FB" w:rsidRPr="00A41DE3">
              <w:rPr>
                <w:rFonts w:ascii="Times New Roman" w:hAnsi="Times New Roman"/>
                <w:sz w:val="28"/>
                <w:szCs w:val="28"/>
              </w:rPr>
              <w:t xml:space="preserve"> Іванівна</w:t>
            </w:r>
          </w:p>
          <w:p w:rsidR="001919FB" w:rsidRPr="00A41DE3" w:rsidRDefault="001919FB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19FB" w:rsidRPr="00A41DE3" w:rsidRDefault="001919FB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sz w:val="28"/>
                <w:szCs w:val="28"/>
              </w:rPr>
              <w:t>(03144) 2-15-64</w:t>
            </w:r>
          </w:p>
          <w:p w:rsidR="001919FB" w:rsidRPr="00A41DE3" w:rsidRDefault="005C4BAF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919FB" w:rsidRPr="00A41DE3">
                <w:rPr>
                  <w:rFonts w:ascii="Times New Roman" w:hAnsi="Times New Roman"/>
                  <w:color w:val="000000"/>
                  <w:sz w:val="28"/>
                  <w:szCs w:val="28"/>
                </w:rPr>
                <w:br/>
              </w:r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inbox</w:t>
              </w:r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@</w:t>
              </w:r>
              <w:proofErr w:type="spellStart"/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ir</w:t>
              </w:r>
              <w:proofErr w:type="spellEnd"/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zk</w:t>
              </w:r>
              <w:proofErr w:type="spellEnd"/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court</w:t>
              </w:r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gov</w:t>
              </w:r>
              <w:proofErr w:type="spellEnd"/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919FB" w:rsidRPr="00A41DE3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1919FB" w:rsidRPr="00A41DE3" w:rsidRDefault="001919FB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9FB" w:rsidRPr="00E60346" w:rsidTr="00B76019">
        <w:trPr>
          <w:jc w:val="center"/>
        </w:trPr>
        <w:tc>
          <w:tcPr>
            <w:tcW w:w="9855" w:type="dxa"/>
            <w:gridSpan w:val="3"/>
            <w:tcBorders>
              <w:left w:val="nil"/>
              <w:right w:val="nil"/>
            </w:tcBorders>
          </w:tcPr>
          <w:p w:rsidR="001919FB" w:rsidRPr="00A41DE3" w:rsidRDefault="001919FB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9FB" w:rsidRPr="00F42585" w:rsidTr="00B76019">
        <w:trPr>
          <w:jc w:val="center"/>
        </w:trPr>
        <w:tc>
          <w:tcPr>
            <w:tcW w:w="9855" w:type="dxa"/>
            <w:gridSpan w:val="3"/>
          </w:tcPr>
          <w:p w:rsidR="00B76019" w:rsidRDefault="00B76019" w:rsidP="00607FD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1919FB" w:rsidRPr="00A41DE3" w:rsidRDefault="0014347E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КВАЛІФІКАЦІЙНІ</w:t>
            </w:r>
            <w:r w:rsidR="001919FB" w:rsidRPr="00A41DE3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ВИМОГИ</w:t>
            </w:r>
          </w:p>
        </w:tc>
      </w:tr>
      <w:tr w:rsidR="001919FB" w:rsidRPr="00F42585" w:rsidTr="00B76019">
        <w:trPr>
          <w:jc w:val="center"/>
        </w:trPr>
        <w:tc>
          <w:tcPr>
            <w:tcW w:w="3354" w:type="dxa"/>
            <w:gridSpan w:val="2"/>
          </w:tcPr>
          <w:p w:rsidR="001919FB" w:rsidRPr="00F42585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  <w:p w:rsidR="001919FB" w:rsidRPr="00F42585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1" w:type="dxa"/>
          </w:tcPr>
          <w:p w:rsidR="001919FB" w:rsidRPr="00A41DE3" w:rsidRDefault="0014347E" w:rsidP="00AB0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sz w:val="28"/>
                <w:szCs w:val="28"/>
              </w:rPr>
              <w:t>В</w:t>
            </w:r>
            <w:r w:rsidR="001919FB" w:rsidRPr="00A41DE3">
              <w:rPr>
                <w:rFonts w:ascii="Times New Roman" w:hAnsi="Times New Roman"/>
                <w:sz w:val="28"/>
                <w:szCs w:val="28"/>
              </w:rPr>
              <w:t>ища</w:t>
            </w:r>
            <w:r w:rsidR="00AB0EE1">
              <w:rPr>
                <w:rFonts w:ascii="Times New Roman" w:hAnsi="Times New Roman"/>
                <w:sz w:val="28"/>
                <w:szCs w:val="28"/>
              </w:rPr>
              <w:t xml:space="preserve"> юридична</w:t>
            </w:r>
            <w:r w:rsidR="001919FB" w:rsidRPr="00A41DE3">
              <w:rPr>
                <w:rFonts w:ascii="Times New Roman" w:hAnsi="Times New Roman"/>
                <w:sz w:val="28"/>
                <w:szCs w:val="28"/>
              </w:rPr>
              <w:t xml:space="preserve">, не нижче </w:t>
            </w:r>
            <w:r w:rsidR="001919FB" w:rsidRPr="00A41DE3">
              <w:rPr>
                <w:rFonts w:ascii="Times New Roman" w:hAnsi="Times New Roman"/>
                <w:color w:val="000000"/>
                <w:sz w:val="28"/>
                <w:szCs w:val="28"/>
              </w:rPr>
              <w:t>ступеня молодшого бакалавра або бакалавра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41DE3">
              <w:rPr>
                <w:rFonts w:ascii="Times New Roman" w:hAnsi="Times New Roman"/>
                <w:sz w:val="28"/>
                <w:szCs w:val="28"/>
              </w:rPr>
              <w:t>спеціальніст</w:t>
            </w:r>
            <w:r w:rsidR="00AB0EE1">
              <w:rPr>
                <w:rFonts w:ascii="Times New Roman" w:hAnsi="Times New Roman"/>
                <w:sz w:val="28"/>
                <w:szCs w:val="28"/>
              </w:rPr>
              <w:t>ь</w:t>
            </w:r>
            <w:r w:rsidRPr="00A41DE3">
              <w:rPr>
                <w:rFonts w:ascii="Times New Roman" w:hAnsi="Times New Roman"/>
                <w:sz w:val="28"/>
                <w:szCs w:val="28"/>
              </w:rPr>
              <w:t xml:space="preserve"> «Правознавство» або "Правоохоронна діяльність"</w:t>
            </w:r>
          </w:p>
        </w:tc>
      </w:tr>
      <w:tr w:rsidR="001919FB" w:rsidRPr="00F42585" w:rsidTr="00B76019">
        <w:trPr>
          <w:trHeight w:val="440"/>
          <w:jc w:val="center"/>
        </w:trPr>
        <w:tc>
          <w:tcPr>
            <w:tcW w:w="3354" w:type="dxa"/>
            <w:gridSpan w:val="2"/>
          </w:tcPr>
          <w:p w:rsidR="001919FB" w:rsidRPr="00F42585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501" w:type="dxa"/>
          </w:tcPr>
          <w:p w:rsidR="001919FB" w:rsidRPr="00A41DE3" w:rsidRDefault="001919FB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sz w:val="28"/>
                <w:szCs w:val="28"/>
              </w:rPr>
              <w:t>без вимог до досвіду роботи</w:t>
            </w:r>
          </w:p>
        </w:tc>
      </w:tr>
      <w:tr w:rsidR="001919FB" w:rsidRPr="00F42585" w:rsidTr="00B76019">
        <w:trPr>
          <w:jc w:val="center"/>
        </w:trPr>
        <w:tc>
          <w:tcPr>
            <w:tcW w:w="3354" w:type="dxa"/>
            <w:gridSpan w:val="2"/>
          </w:tcPr>
          <w:p w:rsidR="001919FB" w:rsidRPr="00F42585" w:rsidRDefault="001919FB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01" w:type="dxa"/>
          </w:tcPr>
          <w:p w:rsidR="001919FB" w:rsidRPr="00A41DE3" w:rsidRDefault="001919FB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E3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1919FB" w:rsidRPr="00F42585" w:rsidTr="00B76019">
        <w:trPr>
          <w:trHeight w:val="699"/>
          <w:jc w:val="center"/>
        </w:trPr>
        <w:tc>
          <w:tcPr>
            <w:tcW w:w="9855" w:type="dxa"/>
            <w:gridSpan w:val="3"/>
          </w:tcPr>
          <w:p w:rsidR="00B76019" w:rsidRDefault="00B76019" w:rsidP="00BC50F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BC50FC" w:rsidRPr="00BC50FC" w:rsidRDefault="000D60B8" w:rsidP="00BC5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ПРОФЕСІЙНА КОМПЕТЕНТНІСТЬ</w:t>
            </w:r>
          </w:p>
        </w:tc>
      </w:tr>
      <w:tr w:rsidR="001B5ED8" w:rsidRPr="00F42585" w:rsidTr="00B76019">
        <w:trPr>
          <w:trHeight w:val="1134"/>
          <w:jc w:val="center"/>
        </w:trPr>
        <w:tc>
          <w:tcPr>
            <w:tcW w:w="3354" w:type="dxa"/>
            <w:gridSpan w:val="2"/>
          </w:tcPr>
          <w:p w:rsidR="001B5ED8" w:rsidRPr="00041960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  <w:tc>
          <w:tcPr>
            <w:tcW w:w="6501" w:type="dxa"/>
          </w:tcPr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організації праці та діловодства, правил ділового етикету та ділової мови; впевнений користувач ПК (Microsoft Word, 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Internet)</w:t>
            </w:r>
          </w:p>
        </w:tc>
      </w:tr>
      <w:tr w:rsidR="001B5ED8" w:rsidRPr="00F42585" w:rsidTr="00B76019">
        <w:trPr>
          <w:trHeight w:val="1107"/>
          <w:jc w:val="center"/>
        </w:trPr>
        <w:tc>
          <w:tcPr>
            <w:tcW w:w="3354" w:type="dxa"/>
            <w:gridSpan w:val="2"/>
          </w:tcPr>
          <w:p w:rsidR="001B5ED8" w:rsidRPr="00041960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501" w:type="dxa"/>
          </w:tcPr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1) вміння працювати з інформацією;</w:t>
            </w:r>
          </w:p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94"/>
            <w:bookmarkEnd w:id="1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bookmarkStart w:id="2" w:name="n95"/>
            <w:bookmarkEnd w:id="2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орієнтація на досягнення кінцевих результатів;</w:t>
            </w:r>
          </w:p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n96"/>
            <w:bookmarkEnd w:id="3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3) вміння вирішувати комплексні завдання</w:t>
            </w:r>
          </w:p>
        </w:tc>
      </w:tr>
      <w:tr w:rsidR="001B5ED8" w:rsidRPr="00F42585" w:rsidTr="00B76019">
        <w:trPr>
          <w:trHeight w:val="1147"/>
          <w:jc w:val="center"/>
        </w:trPr>
        <w:tc>
          <w:tcPr>
            <w:tcW w:w="3354" w:type="dxa"/>
            <w:gridSpan w:val="2"/>
          </w:tcPr>
          <w:p w:rsidR="001B5ED8" w:rsidRPr="00041960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01" w:type="dxa"/>
          </w:tcPr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1) вміння працювати в команді;</w:t>
            </w:r>
          </w:p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n101"/>
            <w:bookmarkEnd w:id="4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2) вміння ефективної координації з іншими;</w:t>
            </w:r>
          </w:p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n102"/>
            <w:bookmarkEnd w:id="5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3) вміння надавати зворотний зв'язок.</w:t>
            </w:r>
          </w:p>
        </w:tc>
      </w:tr>
      <w:tr w:rsidR="001B5ED8" w:rsidRPr="00F42585" w:rsidTr="00B76019">
        <w:trPr>
          <w:trHeight w:val="736"/>
          <w:jc w:val="center"/>
        </w:trPr>
        <w:tc>
          <w:tcPr>
            <w:tcW w:w="3354" w:type="dxa"/>
            <w:gridSpan w:val="2"/>
          </w:tcPr>
          <w:p w:rsidR="001B5ED8" w:rsidRPr="00041960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Сприйняття змін</w:t>
            </w:r>
          </w:p>
        </w:tc>
        <w:tc>
          <w:tcPr>
            <w:tcW w:w="6501" w:type="dxa"/>
          </w:tcPr>
          <w:p w:rsidR="001B5ED8" w:rsidRPr="00D81848" w:rsidRDefault="001B5ED8" w:rsidP="001B5E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81848">
              <w:rPr>
                <w:color w:val="000000"/>
                <w:sz w:val="28"/>
                <w:szCs w:val="28"/>
              </w:rPr>
              <w:t>1) виконання плану змін та покращень;</w:t>
            </w:r>
          </w:p>
          <w:p w:rsidR="001B5ED8" w:rsidRPr="00D81848" w:rsidRDefault="001B5ED8" w:rsidP="001B5E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105"/>
            <w:bookmarkEnd w:id="6"/>
            <w:r w:rsidRPr="00D81848">
              <w:rPr>
                <w:color w:val="000000"/>
                <w:sz w:val="28"/>
                <w:szCs w:val="28"/>
              </w:rPr>
              <w:t>2) здатність приймати зміни та змінюватись.</w:t>
            </w:r>
          </w:p>
        </w:tc>
      </w:tr>
      <w:tr w:rsidR="001B5ED8" w:rsidRPr="00F42585" w:rsidTr="00B76019">
        <w:trPr>
          <w:jc w:val="center"/>
        </w:trPr>
        <w:tc>
          <w:tcPr>
            <w:tcW w:w="3354" w:type="dxa"/>
            <w:gridSpan w:val="2"/>
          </w:tcPr>
          <w:p w:rsidR="001B5ED8" w:rsidRPr="00041960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Технічні вміння</w:t>
            </w:r>
          </w:p>
        </w:tc>
        <w:tc>
          <w:tcPr>
            <w:tcW w:w="6501" w:type="dxa"/>
          </w:tcPr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1B5ED8" w:rsidRPr="00F42585" w:rsidTr="00B76019">
        <w:trPr>
          <w:trHeight w:val="1660"/>
          <w:jc w:val="center"/>
        </w:trPr>
        <w:tc>
          <w:tcPr>
            <w:tcW w:w="3354" w:type="dxa"/>
            <w:gridSpan w:val="2"/>
          </w:tcPr>
          <w:p w:rsidR="001B5ED8" w:rsidRPr="00041960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1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Особистісні компетенції</w:t>
            </w:r>
          </w:p>
        </w:tc>
        <w:tc>
          <w:tcPr>
            <w:tcW w:w="6501" w:type="dxa"/>
          </w:tcPr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1) відповідальність;</w:t>
            </w:r>
          </w:p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n110"/>
            <w:bookmarkEnd w:id="7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2) уважність до деталей;</w:t>
            </w:r>
          </w:p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n112"/>
            <w:bookmarkEnd w:id="8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3) наполегливість;</w:t>
            </w:r>
          </w:p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n113"/>
            <w:bookmarkStart w:id="10" w:name="n115"/>
            <w:bookmarkEnd w:id="9"/>
            <w:bookmarkEnd w:id="10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4) орієнтація на обслуговування;</w:t>
            </w:r>
          </w:p>
          <w:p w:rsidR="001B5ED8" w:rsidRPr="00D81848" w:rsidRDefault="001B5ED8" w:rsidP="001B5E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n116"/>
            <w:bookmarkEnd w:id="11"/>
            <w:r w:rsidRPr="00D81848">
              <w:rPr>
                <w:rFonts w:ascii="Times New Roman" w:eastAsia="Times New Roman" w:hAnsi="Times New Roman" w:cs="Times New Roman"/>
                <w:sz w:val="28"/>
                <w:szCs w:val="28"/>
              </w:rPr>
              <w:t>5) вміння працювати в стресових ситуаціях.</w:t>
            </w:r>
          </w:p>
        </w:tc>
      </w:tr>
      <w:tr w:rsidR="001B5ED8" w:rsidRPr="00F42585" w:rsidTr="00B76019">
        <w:trPr>
          <w:trHeight w:val="706"/>
          <w:jc w:val="center"/>
        </w:trPr>
        <w:tc>
          <w:tcPr>
            <w:tcW w:w="9855" w:type="dxa"/>
            <w:gridSpan w:val="3"/>
          </w:tcPr>
          <w:p w:rsidR="001B5ED8" w:rsidRDefault="001B5ED8" w:rsidP="005741B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</w:p>
          <w:p w:rsidR="001B5ED8" w:rsidRPr="005741B4" w:rsidRDefault="001B5ED8" w:rsidP="00574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ПРОФЕСІЙНІ ЗНАННЯ</w:t>
            </w:r>
          </w:p>
        </w:tc>
      </w:tr>
      <w:tr w:rsidR="001B5ED8" w:rsidRPr="00F42585" w:rsidTr="00B76019">
        <w:trPr>
          <w:jc w:val="center"/>
        </w:trPr>
        <w:tc>
          <w:tcPr>
            <w:tcW w:w="3354" w:type="dxa"/>
            <w:gridSpan w:val="2"/>
          </w:tcPr>
          <w:p w:rsidR="001B5ED8" w:rsidRPr="00F42585" w:rsidRDefault="001B5ED8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  законодавства</w:t>
            </w:r>
          </w:p>
          <w:p w:rsidR="001B5ED8" w:rsidRPr="00F42585" w:rsidRDefault="001B5ED8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1" w:type="dxa"/>
          </w:tcPr>
          <w:p w:rsidR="001B5ED8" w:rsidRDefault="001B5ED8" w:rsidP="00163F1D">
            <w:pPr>
              <w:pStyle w:val="a4"/>
              <w:spacing w:after="0" w:line="240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Знання:</w:t>
            </w:r>
          </w:p>
          <w:p w:rsidR="001B5ED8" w:rsidRPr="00A41DE3" w:rsidRDefault="001B5ED8" w:rsidP="00163F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ї</w:t>
            </w: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України;</w:t>
            </w:r>
          </w:p>
          <w:p w:rsidR="001B5ED8" w:rsidRDefault="001B5ED8" w:rsidP="005A676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України «Про державну службу»;</w:t>
            </w:r>
          </w:p>
          <w:p w:rsidR="001B5ED8" w:rsidRPr="00CA1ADA" w:rsidRDefault="001B5ED8" w:rsidP="00CA1A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A41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України «Про запобігання корупції»;</w:t>
            </w:r>
          </w:p>
        </w:tc>
      </w:tr>
      <w:tr w:rsidR="001B5ED8" w:rsidRPr="00F42585" w:rsidTr="00B76019">
        <w:trPr>
          <w:trHeight w:val="4793"/>
          <w:jc w:val="center"/>
        </w:trPr>
        <w:tc>
          <w:tcPr>
            <w:tcW w:w="3354" w:type="dxa"/>
            <w:gridSpan w:val="2"/>
          </w:tcPr>
          <w:p w:rsidR="001B5ED8" w:rsidRDefault="001B5ED8" w:rsidP="008C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2537">
              <w:rPr>
                <w:rFonts w:ascii="Times New Roman" w:hAnsi="Times New Roman"/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</w:p>
          <w:p w:rsidR="001B5ED8" w:rsidRPr="00F42585" w:rsidRDefault="001B5ED8" w:rsidP="008C25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1" w:type="dxa"/>
          </w:tcPr>
          <w:p w:rsidR="001B5ED8" w:rsidRDefault="001B5ED8" w:rsidP="00BC50FC">
            <w:pPr>
              <w:pStyle w:val="a4"/>
              <w:spacing w:after="0" w:line="240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Знання:</w:t>
            </w:r>
          </w:p>
          <w:p w:rsidR="001B5ED8" w:rsidRDefault="001B5ED8" w:rsidP="00BC50FC">
            <w:pPr>
              <w:numPr>
                <w:ilvl w:val="0"/>
                <w:numId w:val="2"/>
              </w:numPr>
              <w:spacing w:after="0" w:line="240" w:lineRule="auto"/>
              <w:ind w:left="4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50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Закону України «Про судоустрій і статус суддів»;</w:t>
            </w:r>
          </w:p>
          <w:p w:rsidR="001B5ED8" w:rsidRDefault="001B5ED8" w:rsidP="0073586F">
            <w:pPr>
              <w:numPr>
                <w:ilvl w:val="0"/>
                <w:numId w:val="2"/>
              </w:numPr>
              <w:spacing w:after="0" w:line="240" w:lineRule="auto"/>
              <w:ind w:left="19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58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7358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України «Про судовий збір»;</w:t>
            </w:r>
          </w:p>
          <w:p w:rsidR="001B5ED8" w:rsidRDefault="001B5ED8" w:rsidP="0073586F">
            <w:pPr>
              <w:numPr>
                <w:ilvl w:val="0"/>
                <w:numId w:val="2"/>
              </w:numPr>
              <w:spacing w:after="0" w:line="240" w:lineRule="auto"/>
              <w:ind w:left="19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58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7358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України «Про виконавче провадження»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B5ED8" w:rsidRDefault="001B5ED8" w:rsidP="00CA1ADA">
            <w:pPr>
              <w:numPr>
                <w:ilvl w:val="0"/>
                <w:numId w:val="2"/>
              </w:numPr>
              <w:spacing w:after="0" w:line="240" w:lineRule="auto"/>
              <w:ind w:left="4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Інструкції</w:t>
            </w:r>
            <w:r w:rsidRPr="00CA1A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1B5ED8" w:rsidRPr="001B5ED8" w:rsidRDefault="001B5ED8" w:rsidP="001B5ED8">
            <w:pPr>
              <w:numPr>
                <w:ilvl w:val="0"/>
                <w:numId w:val="2"/>
              </w:numPr>
              <w:spacing w:after="0" w:line="240" w:lineRule="auto"/>
              <w:ind w:left="4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1ADA">
              <w:rPr>
                <w:rFonts w:ascii="Times New Roman" w:hAnsi="Times New Roman"/>
                <w:sz w:val="28"/>
                <w:szCs w:val="28"/>
                <w:lang w:eastAsia="en-US"/>
              </w:rPr>
              <w:t>Положення про автоматизовану систему документообігу суду.</w:t>
            </w:r>
          </w:p>
        </w:tc>
      </w:tr>
    </w:tbl>
    <w:p w:rsidR="007076CB" w:rsidRDefault="007076CB" w:rsidP="001B5ED8"/>
    <w:sectPr w:rsidR="007076CB" w:rsidSect="00EC0B00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A414B"/>
    <w:multiLevelType w:val="hybridMultilevel"/>
    <w:tmpl w:val="B2F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66"/>
    <w:rsid w:val="00021085"/>
    <w:rsid w:val="00041960"/>
    <w:rsid w:val="000D60B8"/>
    <w:rsid w:val="000E158C"/>
    <w:rsid w:val="000E7CA8"/>
    <w:rsid w:val="00112E05"/>
    <w:rsid w:val="0014347E"/>
    <w:rsid w:val="00163F1D"/>
    <w:rsid w:val="00166671"/>
    <w:rsid w:val="001919FB"/>
    <w:rsid w:val="001B5ED8"/>
    <w:rsid w:val="001E2F77"/>
    <w:rsid w:val="00207661"/>
    <w:rsid w:val="004104D4"/>
    <w:rsid w:val="004A1196"/>
    <w:rsid w:val="004F3098"/>
    <w:rsid w:val="0053270A"/>
    <w:rsid w:val="0053312C"/>
    <w:rsid w:val="005504FA"/>
    <w:rsid w:val="005741B4"/>
    <w:rsid w:val="005A6766"/>
    <w:rsid w:val="005C4BAF"/>
    <w:rsid w:val="005F6643"/>
    <w:rsid w:val="006D26A7"/>
    <w:rsid w:val="006E2822"/>
    <w:rsid w:val="006F24C3"/>
    <w:rsid w:val="007076CB"/>
    <w:rsid w:val="00707DB8"/>
    <w:rsid w:val="00712A46"/>
    <w:rsid w:val="0073586F"/>
    <w:rsid w:val="007F439C"/>
    <w:rsid w:val="0083321B"/>
    <w:rsid w:val="008C2537"/>
    <w:rsid w:val="008C6BF1"/>
    <w:rsid w:val="008F3AAE"/>
    <w:rsid w:val="00956C5F"/>
    <w:rsid w:val="009E6EC6"/>
    <w:rsid w:val="00A41DE3"/>
    <w:rsid w:val="00A45B1B"/>
    <w:rsid w:val="00AB0EE1"/>
    <w:rsid w:val="00AC6EDC"/>
    <w:rsid w:val="00AD1C0E"/>
    <w:rsid w:val="00AE0861"/>
    <w:rsid w:val="00B73020"/>
    <w:rsid w:val="00B76019"/>
    <w:rsid w:val="00B7694D"/>
    <w:rsid w:val="00BC50FC"/>
    <w:rsid w:val="00BD5608"/>
    <w:rsid w:val="00C16164"/>
    <w:rsid w:val="00C903B2"/>
    <w:rsid w:val="00CA1ADA"/>
    <w:rsid w:val="00D71EA6"/>
    <w:rsid w:val="00DB7621"/>
    <w:rsid w:val="00E37F63"/>
    <w:rsid w:val="00E60FF6"/>
    <w:rsid w:val="00E83E10"/>
    <w:rsid w:val="00EC0B00"/>
    <w:rsid w:val="00F00165"/>
    <w:rsid w:val="00F2552F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66"/>
    <w:rPr>
      <w:b/>
      <w:bCs/>
    </w:rPr>
  </w:style>
  <w:style w:type="paragraph" w:styleId="a4">
    <w:name w:val="List Paragraph"/>
    <w:basedOn w:val="a"/>
    <w:uiPriority w:val="99"/>
    <w:qFormat/>
    <w:rsid w:val="005A6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A6766"/>
    <w:rPr>
      <w:color w:val="0000FF"/>
      <w:u w:val="single"/>
    </w:rPr>
  </w:style>
  <w:style w:type="paragraph" w:customStyle="1" w:styleId="TableContents">
    <w:name w:val="Table Contents"/>
    <w:basedOn w:val="a"/>
    <w:rsid w:val="005A6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1B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66"/>
    <w:rPr>
      <w:b/>
      <w:bCs/>
    </w:rPr>
  </w:style>
  <w:style w:type="paragraph" w:styleId="a4">
    <w:name w:val="List Paragraph"/>
    <w:basedOn w:val="a"/>
    <w:uiPriority w:val="99"/>
    <w:qFormat/>
    <w:rsid w:val="005A6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5A6766"/>
    <w:rPr>
      <w:color w:val="0000FF"/>
      <w:u w:val="single"/>
    </w:rPr>
  </w:style>
  <w:style w:type="paragraph" w:customStyle="1" w:styleId="TableContents">
    <w:name w:val="Table Contents"/>
    <w:basedOn w:val="a"/>
    <w:rsid w:val="005A67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rvps2">
    <w:name w:val="rvps2"/>
    <w:basedOn w:val="a"/>
    <w:rsid w:val="001B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kia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27</cp:revision>
  <cp:lastPrinted>2017-09-05T11:15:00Z</cp:lastPrinted>
  <dcterms:created xsi:type="dcterms:W3CDTF">2017-09-04T13:32:00Z</dcterms:created>
  <dcterms:modified xsi:type="dcterms:W3CDTF">2017-10-10T07:07:00Z</dcterms:modified>
</cp:coreProperties>
</file>